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50"/>
        <w:gridCol w:w="45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więc im Jezus i powiedział: ― Moje nauczanie nie jest Moje, ale ― Posyłającego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 i powiedział Moja nauka nie jest moja ale Tego który posłał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odpowiedział im: Moja nauka nie jest moja, lecz Tego, który Mnie posłał.*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więc im Jezus,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Moja nauka nie jest moja, ale tego, (który posłał)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 i powiedział Moja nauka nie jest moja ale (Tego) który posłał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Moja nauka nie jest moją nauką. Pochodzi ona od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Jezus: Moja nauka nie jest moją, ale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Jezus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Nauka moja nie jestci moja, ale tego, który mię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 i rzekł: Nauka moja nie jest moja, ale tego, który mię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Jezus, mówiąc: Moja nauka nie jest moja, lecz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odpowiedział im Jezus,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Nauka moja nie jest moją, lecz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oznajmił: Moja nauka nie pochodzi ode Mnie, ale od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„Moja nauka nie jest moja, lecz pochodzi od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im więc wyjaśnił,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„Nauka moja nie jest moja, lecz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tedy im Jezus,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Moja nauka nie jest moja, ale onego, który mię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odpowiedział: - Moja nauka nie jest moja, ale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Відповів їм Ісус,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Моя наука - не моя, але того, хто мене послав.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Odróżnił się dla odpowiedzi więc im Iesus i rzekł: Ta moja własna nauka nie jest jakościowo moja własna, ale tego który posłał mnie;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 i rzekł: Moja nauka nie jest moja, ale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dał im więc odpowiedź: "Moja nauka nie jest moja własna, pochodzi od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 kolei odpowiedział im i rzekł: ”To, czego nauczam, nie jest moje, lecz należy do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—Ja nie głoszę własnej nauki, lecz słowo Boga, który Mnie posłał—odparł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8:28&lt;/x&gt;; &lt;x&gt;500 12:49-50&lt;/x&gt;; &lt;x&gt;500 14:10&lt;/x&gt;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2024-05-19T09:00:39Z</dcterms:modified>
</cp:coreProperties>
</file>