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7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― Judejczycy do na siebie: Gdzie Ten zamierza iść, że my nie znajdziemy Go? Czy do ― Diaspory ― Helleńskiej zamierza iść i nauczać ― Hellenów?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do siebie gdzie On ma iść że my nie znajdziemy Go czy do rozproszenia greckiej zamierza iść i nauczać Greków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Rozmawiali zatem Żydzi między sobą: Dokąd On się wybiera, że my Go nie znajdziemy? Czyżby zamierzał udać się do diaspory greckiej i nauczać Greków?*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Judejczycy do siebie: Gdzie ten ma wyruszyć, że my nie znajdziemy go? Czy do rozproszenia* Hellenów zamierza wyruszyć i nauczać Hellenów?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do siebie gdzie On ma iść że my nie znajdziemy Go czy do rozproszenia greckiej zamierza iść i nauczać Greków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Zastanawiali się zatem Żydzi między sobą: Dokąd On się wybiera, że nie zdołamy Go znaleźć? Czyżby chciał pójść między Greków i uczyć naszych ludzi, rozproszonych wśród nich?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Żydzi mówili między sobą: Dokąd on pójdzie, że go nie znajdziemy? Czy pójdzie do rozproszonych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wśród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pogan i będzie nauczał pogan?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Żydowie między sobą: Dokądże ten pójdzie, że my go nie znajdziemy? czyli do rozproszonych poganów pójdzie i będzie uczył pogany?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Żydowie między sobą: Dokądże ten pójdzie, iż my go nie najdziemy? Czyli pójdzie do rozproszenia poganów i będzie uczył pogany?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Żydzi do siebie: Dokąd to zamierza on pójść, że go nie będziemy mogli znaleźć? Czyżby miał zamiar udać się do Żydów rozproszonych wśród Greków i nauczać Greków?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mówili między sobą: Dokądże Ten chce się udać, że my go nie znajdziemy? Czy chce się udać do Żydów rozproszonych między Grekami i uczyć Greków?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pytali się nawzajem: Dokąd On zamierza pójść, że Go nie znajdziemy? Czy chce się udać do diaspory greckiej i nauczać Greków?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zastanawiali się więc między sobą: „Dokąd On zamierza pójść, że nie będziemy mogli Go odnaleźć? Może chce wyruszyć do rozproszonych w świecie helleńskim rodaków i nauczać Greków?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Judejczycy mówili między sobą: „Dokąd On zamierza się udać, że my Go nie znajdziemy? Czy może chce pójść do rozproszonych wśród pogan i pogan nauczać?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zadawali sobie pytanie: - Dokąd on chce pójść? Dlaczego nie będziemy mogli go znaleźć? Czy chce iść do rodaków, rozproszonych wśród Greków i tam nauczać?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mówili między sobą: - Dokąd On chce pójść, że my Go nie znajdziemy? Czyżby chciał udać się do Żydów rozproszonych wśród Greków i Greków nauczać?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Міркували між собою юдеї: Куди це він хоче йти, що ми не знайдемо його? Чи до виселенців між греками хоче йти, та й греків навчати?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Judajczycy istotnie do siebie samych: Gdzie ten właśnie teraz ma planowo teraz wyprawiać się że my nie znajdziemy go? Czy może do diaspory Hellenów ma planowo wyprawiać się i nauczać Hellenów?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Żydzi mówili między sobą: Dokąd on ma zamiar pójść, że my go nie znajdziemy? Czy zamierza wyruszyć do diaspory Greków i uczyć Greków?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mówili między sobą: "Gdzie się ten człowiek wybiera, że nie będziemy go mogli znaleźć? Czy zamierza iść do greckiej diaspory i nauczać Żydów greckojęzycznych?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mówili między sobą: ”Dokąd ten człowiek zamierza iść, że my go nie znajdziemy? Czyżby zamierzał iść do Żydów rozproszonych wśród Greków i nauczać Greków?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—Dokąd on zamierza odejść, skoro mamy go nie znaleźć?—zastanawiali się między sobą. —Czyżby zamierzał udać się za granicę i nauczać pogan oraz naszych rodaków żyjących na emigracji?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12:20&lt;/x&gt;; &lt;x&gt;510 17:4-5&lt;/x&gt;; &lt;x&gt;510 18:4&lt;/x&gt;; &lt;x&gt;660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Diaspory.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2024-05-21T04:21:50Z</dcterms:modified>
</cp:coreProperties>
</file>