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18"/>
        <w:gridCol w:w="4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w tym dniu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[kiedy]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glinę uczynił ― Jezus i otworzył jego ―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jego oczy, był szabat.*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szabat w (tym) dniu (gdy) błoto uczynił Jezus i otworzył jego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szabat gdy błoto uczynił Jezus i otworzył jego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właśnie tego dnia, kiedy Jezus zrobił błoto i otworzył niewidomemu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 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gdy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sabat,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szabbat był, gdy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Jezus uczynił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właśnie sabat w tym dniu, w którym Jezus uczynił błoto i otworzył oczy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zaś, w którym Jezus zrobił błoto i otworzył jego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uczynił błoto i przywrócił mu wzrok, przypadał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tym dniu, kiedy Jezus przygotował maź i otwarł jego oczy, przypadał szabat.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to dzień sabatu, kiedy Jezus użył błota, aby uleczyć mu oczy.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w którym Jezus zrobił błoto i otworzył mu oczy, był szabat.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Того дня, коли Ісус зробив болото й відкрив йому очі, була саме субота.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sabat w którym dniu tę zaprawę glinianą uczynił Iesus i otworzył wstecz w górę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szabat, gdy Jezus zrobił błoto oraz otworzył jego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tego dnia, w którym Jeszua uczynił błoto i otworzył jego oczy, był szabbat.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dniu, którym Jezus rozrobił glinę i otworzył jego oczy, akurat był sabat.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dzień, w którym Jezus zrobił błoto i przywrócił niewidomemu wzrok, był akurat dniem szabatu.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12:1-14&lt;/x&gt;; &lt;x&gt;490 13:14&lt;/x&gt;; &lt;x&gt;500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2024-05-21T00:47:04Z</dcterms:modified>
</cp:coreProperties>
</file>