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8"/>
        <w:gridCol w:w="3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w tym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glinę uczynił ― Jezus i otworzył jego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jego oczy,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szabat w (tym) dniu (gdy) błoto uczynił Jezus i otworzył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2024-05-21T04:57:37Z</dcterms:modified>
</cp:coreProperties>
</file>