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77"/>
        <w:gridCol w:w="3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Ten od Boga, nie byłby w stanie uczynić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On z Boga nie mógł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zrobić.*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nie był ten od Boga, nie mógł(by) czynić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On z Boga nie mógł czynić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3:2&lt;/x&gt;; &lt;x&gt;500 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2024-05-17T14:43:22Z</dcterms:modified>
</cp:coreProperties>
</file>