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9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Na sąd Ja na ― świat ten przyszedłem, aby ― nie widzący widzieli i ― widzący ślepi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Przyszedłem na ten świat na sąd,* aby niewidomi przejrzeli,** a ci, którzy widzą, stali się niewidomi.***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 ja na świat ten przyszedłem, aby nie widzący widzieli i widzący ślepymi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5:22&lt;/x&gt;; &lt;x&gt;500 8:15-16&lt;/x&gt;;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11:5&lt;/x&gt;;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2024-05-16T16:25:59Z</dcterms:modified>
</cp:coreProperties>
</file>