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1"/>
        <w:gridCol w:w="4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― Jezus: Jeśli ślepi bylibyście, nie ― mielibyście grzechu. Teraz zaś mówicie, że: Widzimy; ― grzech wasz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jeśli niewidomi byliście nie kiedykolwiek mieliście grzechu teraz zaś mówicie że widzimy więc grzech wasz trwa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Gdybyście byli niewidomi, nie mielibyście grzechu. Teraz jednak mówicie: Widzimy* – dlatego grzech wasz trwa.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ślepymi bylibyście, nie mielibyście grzechu. Teraz zaś mówicie, że: Widzimy. Grzech wasz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jeśli niewidomi byliście nie (kiedy)kolwiek mieliście grzechu teraz zaś mówicie że widzimy więc grzech wasz trwa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2024-05-09T22:35:24Z</dcterms:modified>
</cp:coreProperties>
</file>