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0"/>
        <w:gridCol w:w="5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 nie wasze jest poznać czasy lub pory które Ojciec umieścił we własnej władzy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nich: Nie wam poznać czasy lub pory,* które Ojciec ustalił w swej władzy,**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"Nie wasze jest poznać czasy lub pory, które Ojciec umieścił sobie we własnej władzy;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 nie wasze jest poznać czasy lub pory które Ojciec umieścił we własnej władzy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czasy lub pory, χρόνους ἢ καιροὺς, l. hend.: dokładne daty; &lt;x&gt;510 1:7&lt;/x&gt;L.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24:36&lt;/x&gt;; &lt;x&gt;480 13:32&lt;/x&gt;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2024-05-16T20:17:43Z</dcterms:modified>
</cp:coreProperties>
</file>