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wrzucili ich do więzienia* i nakazali stróżowi więziennemu, aby ich bacznie strzegł.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nałożywszy im uderzeń, rzucili do strażnicy, nakazawszy strażnikowi więźniów niezawodnie strzec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2024-05-15T10:46:56Z</dcterms:modified>
</cp:coreProperties>
</file>