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doniosła pretorom te słowa. A ci, gdy usłyszeli, że mają do czynienia z 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miejscy przekazali te słowa pretorom.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powiedzieli hetmanom słudzy miejscy te słowa. I zlękli się, usłyszawszy, że byli Rzymianie,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urzędowi ceklarze te słowa. I bali się, usłyszawszy, że Rzymianie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oznajmili te słowa pretorom. Ci przestraszyli się, usłyszawszy, że [tamci]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zaś donieśli pretorom te słowa. A ci gdy usłyszeli, że są Rzymianami, 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przekazali te słowa strategom. Ci, gdy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powtórzyli te słowa dowódcom. Wtedy ci przerazili się, słysząc, że to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Posterunkowi przekazali te słowa sprawującym władzę. Przestraszyli się słysząc, że tamci są Rzymianami.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Liktorowie powtórzyli wszystko dowódcom, a oni się zlękli, gdy usłyszeli, że to są Rzymianie.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donieśli o tym strategom. Gdy ci się dowiedzieli, że to są obywatele rzymscy, wystraszyli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Паличники сповістили воєводам ці слова. Ті налякалися, почувши, що вони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woźni przekazali te słowa urzędnikom. Zatem się wystraszyli, gdy usłyszeli, że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powtórzyli te słowa sędziom, ci zaś wystraszyli się, słysząc, że Sza'ul i Sila to obywatele rzymscy.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liktorzy przekazali te wypowiedzi urzędnikom miejskim. Ci się przestraszyli, usłyszawszy, że owi mężowie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przekazali tę odpowiedź sędziom. Ci zaś przestraszyli się, słysząc, że apostołowie mają rzymskie obywatelstwo.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2024-05-19T04:08:34Z</dcterms:modified>
</cp:coreProperties>
</file>