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3"/>
        <w:gridCol w:w="3030"/>
        <w:gridCol w:w="4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było powiedziane przez proroka Joela:*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to jest (to) powiedziane przez proroka Joela*: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co jest powiedziane przez proroka Joela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chodzi o to, co zapowiedział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 to, co zostało przepowiedziane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to jest ono, co przepowiedziano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jest, co rzeczono jest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to, co powiedział prorok Joel: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tutaj jest to, co było zapowiedziane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spełnia się właśnie zapowiedź proroka Joela.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jest to, o czym jest powiedziane przez proroka Joela: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spełnia się właśnie to, co przepowiedział prorok Joel: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się właśnie spełnia przepowiednia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Це те, що передрік пророк Йоіл: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dzieje się to, co zapowiedziano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lecz o tym właśnie powiedziano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Wprost przeciwnie, właśnie to zostało powiedziane przez proroka Joela: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widzicie, zostało przed wiekami zapowiedziane przez proroka Joela: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Powołanie się na Jl ukazuje rolę Pisma w życiu człowieka: określa ono treść wiary, przedmiot nadziei, zakres możliwości i dziedziny twórczości. Wierzyć to ufać słowom Boga (&lt;x&gt;500 4:50&lt;/x&gt;). Obraz nakreślony przez &lt;x&gt;360 3:1&lt;/x&gt; spełnia nadzieje wyrażone w &lt;x&gt;40 11:29&lt;/x&gt;.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3:1-5&lt;/x&gt;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"proroka Joela": "Joela proroka": "proroka".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2024-05-20T15:53:31Z</dcterms:modified>
</cp:coreProperties>
</file>