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7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Pomazańca Jezusa, powołany wysłannik oddzielony do dobrej nowiny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sługa* Chrystusa Jezusa, powołany na apostoła,** oddzielony do ewangelii*** Bożej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Pomazańca* Jezusa, powołany wysłannik**, oddzielony do dobrej nowiny Boga,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powołany jako apostoł, przydzielony do głoszenia Bożej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Jezusa Chrystusa, powołany apostoł, odłączony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ewangelii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powołany Apostoł, odłączony ku opowiadaniu Ewangielii Bożej;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powołany apostoł, odłączony na Ewanielią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z powołania apostoł, przeznaczony do głoszenia Ewangelii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powołany na apostoła, wyznaczony do zwiastowania ewangelii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– sługa Chrystusa Jezusa, powołany na apostoła, wybrany dla Ewangelii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powołany na apostoła, wybrany do głoszenia Ewangelii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Chrystusa Jezusa, apostoł powołany, wyznaczony do głoszenia radosnej nowiny od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Chrystusa Jezusa, pisze ten list jako powołany na apostoła i wyznaczony przez Boga do głoszenia jego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wezwany do misji apostolskiej, wyznaczony do głoszenia ewangelii, pochodzącej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раб Ісуса Христа, покликаний апостол, вибраний для Божої благовісти,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zawezwany apostoł, powołany dla Ewangelii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Sza'ula, niewolnika Mesjasza Jeszui, wysłannika - gdyż zostałem powołany i wyznaczony do Bożej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niewolnik Jezusa Chrystusa, powołany na apostoła, oddzielony dla dobrej nowiny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 ja, Paweł, sługa Chrystusa Jezusa, powołany na apostoła, aby głosić dobrą nowinę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δοῦλος, ozn. też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9:15&lt;/x&gt;; &lt;x&gt;510 13:2&lt;/x&gt;; &lt;x&gt;550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ewangelia, εὐαγγέλιον, tj. dobra nowina, dobre przesłanie; chodzi o dobrą nowinę pochodzącą od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niniejszym przekładzie, tu i dalej w tekście, podaje się znaczenie etymologiczne; normalnie już jak imię własne "Chrystus".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2024-05-10T19:21:34Z</dcterms:modified>
</cp:coreProperties>
</file>