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9"/>
        <w:gridCol w:w="46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― modlitwach mych, prosząc jeśli jakoś już kiedykolwiek powiedzie mi się w ― woli ― Boga przyjść do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moich modlitwach prosząc, aby jakoś wreszcie kiedyś udało mi się, z woli Boga, do was przybyć.*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każdej chwili przy modlitwach mych, prosząc, czy jakoś już kiedykolwiek dobrze powiedzie się mi w woli Boga, (by) przyjść do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 modlitwach moich prosząc jeśli już dawniej będziemy mieć się dobrze w woli Boga przyjść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&lt;x&gt;520 15:23&lt;/x&gt;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2024-05-21T02:48:38Z</dcterms:modified>
</cp:coreProperties>
</file>