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5"/>
        <w:gridCol w:w="4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 chociaż]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ciało martwe przez grzech, ― zaś duch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was,* to chociaż ciało jest martwe z powodu grzechu, duch jest żywy dzięki sprawiedliwości.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Pomazaniec w was, ciało martwe z powodu grzechu, zaś duch życiem z powodu usprawiedliwienia.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Pomazaniec w was wprawdzie ciało martwe przez grzech zaś duch życie przez sprawiedliwość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w was jest, to chociaż ciało jest martwe z powodu grzechu, duch jest żywy dzięki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Chrystus jest w was, to ciało jest martwe z powodu grzechu, a duch jest żywy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Chrystus w was jest, tedy ciało jest martwe dla grzechu, a duch jest żywy dla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w was jest, ciałoć wprawdzie jest umarłe dla grzechu, ale Duch żywie dla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zaś Chrystus w was mieszka, ciało wprawdzie podlega śmierci ze względu na [skutki] grzechu, duch jednak ma życie na skutek usprawiedliwienia.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Chrystus jest w was, to chociaż ciało jest martwe z powodu grzechu, jednak duch jest żywy przez usprawiedliwienie.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podlega śmierci z powodu grzechu, to jednak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Chrystus jest w was, to chociaż ciało jest śmiertelne z powodu grzechu, Duch daje życie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was [jest] Chrystus, ciało [wasze] — martwe z powodu grzechu, duch natomiast — życiem z racji sprawiedliwości.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jednak jest w was Chrystus, to ciało wprawdzie zmierza do śmierci z powodu grzechu, ale duch żyje dzięki usprawiedliwieniu.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Chrystus jest w was, to chociaż ciało umarło z powodu grzechu, duch jednak jest pełen życia dzięki usprawiedliwieniu.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Христос у вас, то тіло мертве через гріх, але дух живе через праведність.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jest w was Chrystus, to ciało jest martwe z powodu grzechu, ale Duch to życie z powodu 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Mesjasz jest w was, to z jednej strony ciało jest martwe z powodu grzechu, z drugiej jednak Duch daje życie, bo Bóg uznaje was za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zaś Chrystus jest w jedności z wami. to ciało wprawdzie jest martwe ze względu na grzech, lecz duch jest życiem ze względu na 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macie w sobie Chrystusa, to chociaż ciało jest martwe z powodu grzechu, wasz duch jest żywy dzięki temu, że zostaliście uniewinnieni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2024-05-20T13:15:46Z</dcterms:modified>
</cp:coreProperties>
</file>