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3314"/>
        <w:gridCol w:w="4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jak napisano – kto się chlubi, chlubił się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jest napisane chełpiący się w Panu niech się chełpi.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jest napisane chlubiący się w Panu niech chlubi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&lt;x&gt;540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2024-05-21T04:06:15Z</dcterms:modified>
</cp:coreProperties>
</file>