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ubogaceni w Nim we wszelkim słowie i wszelkim poznaniu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wzbogaceni* w Nim – we wszelkim słowie i we wszelkim poznaniu,**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 wszystkim zostaliście ubogaceni w Nim, w każdym słowie i każdym poznaniu,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ubogaceni w Nim we wszelkim słowie i wszelkim poznaniu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15:14&lt;/x&gt;; &lt;x&gt;540 8:7&lt;/x&gt;; &lt;x&gt;580 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2024-05-14T08:46:33Z</dcterms:modified>
</cp:coreProperties>
</file>