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2"/>
        <w:gridCol w:w="6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nierządem każdy grzech które jeśli uczyniłby człowiek na zewnątrz ciała jest zaś oddający się nierządowi ku własnemu ciału grzeszy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Uciekajcie* przed nierządem.** Wszelkie wykroczenie,*** którego dopuszczałby się człowiek, jest poza ciałem; kto jednak dopuszcza się nierządu, grzeszy względem własnego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Uciekajcie (przed) nierządem. Każde zgrzeszenie, które uczyniłby człowiek, na zewnątrz ciała jest, zaś popełniający nierząd ku własnemu ciału grzeszy.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(przed) nierządem każdy grzech które jeśli uczyniłby człowiek na zewnątrz ciała jest zaś oddający się nierządowi ku własnemu ciału grzeszy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6:32&lt;/x&gt;; &lt;x&gt;530 5:1&lt;/x&gt;; &lt;x&gt;540 12:21&lt;/x&gt;; &lt;x&gt;650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wykroczenie, ἁμάρτημα, l. bliskoznaczne grzech.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2024-05-15T18:08:50Z</dcterms:modified>
</cp:coreProperties>
</file>