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A co dopiero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zwiastunów będziemy sądzić, a cóż dopiero (sprawy) życiowe?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2024-05-13T19:57:55Z</dcterms:modified>
</cp:coreProperties>
</file>