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01"/>
        <w:gridCol w:w="51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zarządzeniu ― pełni ― czasów, połączyć ― wszystko w ― Pomazańcu,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― niebiosach i ― na ― ziemi, w Nim,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zarządzaniu sprawami domowymi wypełnienia pór połączyć te wszystkie w Pomazańcu zarówno w niebiosach i na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ramach planu* pełni czasów,** aby połączyć*** wszystko w Chrystusie**** – to, co na niebiosach, i to, co na ziemi***** – w Nim samym.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ku szafarzowaniu wypełnienia czasów, (tak by) sprowadzić sobie pod jedną głowę* wszystko w Pomazańcu: (to) na niebiosach i (to) na ziemi: w Nim,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zarządzaniu sprawami domowymi wypełnienia pór połączyć (te) wszystkie w Pomazańcu zarówno w niebiosach i na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to ze względu na plan obejmujący pełnię czasów, a zmierzający do połączenia w Chrystusie wszystkiego — tego, co w niebie, i tego, co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 zarządzeniu pełni czasów wszystko zebrał w jedno w Chrystusie, i to, co w niebiosach, i to, co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 rozrządzeniu zupełności czasów w jedno zgromadził wszystkie rzeczy w Chrystusie, i te, które są na niebiesiech, i te, które są na ziemi;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rozrządzeniu zupełności czasów, aby w Chrystusie wszytko naprawił, co na niebiesiech i co na ziemi jest,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dokonania pełni czasów, aby wszystko na nowo zjednoczyć w Chrystusie jako Głowie: to, co w niebiosach, i to, co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Tajemnicę woli swojej, aby z nastaniem pełni czasów wykonać ją i w Chrystusie połączyć w jedną całość wszystko, i to, co jest na niebiosach, i to, co jest na ziemi w nim,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osiągnięcia pełni czasów, aby Chrystus stał się na nowo Głową wszystkiego: tego, co jest w niebiosach, i tego, co jest w Nim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dla dokonania pełni czasów wszystko podda Chrystusowi jako Głowie: to, co w niebie, i to, co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planie doprowadzenia czasów do pełni, aby wszystko zebrać w Chrystusie — w Nim wszystko, co na niebiosach i co na ziemi!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dopełni się czas, połączy wszystko, co jest na niebie i ziemi w jedną całość w Chrystusie i pod jego panowaniem.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go wykonać, gdy nadejdzie pełnia czasu: (aby) wszystko na nowo zjednoczyć w Chrystusie jako Głowie, i to, co w niebie, i to, co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на освячення повноти часів, щоб зібрати в Христі все те, що на небі і що на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układu pełni czasów; by wszystko podsumować w Chrystusie, w niebiosach jak i 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 urzeczywistni, kiedy przyjdzie na to czas - plan, aby wszystko w niebie i na ziemi poddać Mesjaszowi.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związku z zarządzaniem przy pełnej granicy wyznaczonych czasów, mianowicie aby znowu zebrać wszystko razem w Chrystusie to, co w niebiosach, i to, co na ziemi. Tak, w nim,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polega on na tym, że w wyznaczonym przez Boga czasie wszystko—zarówno to, co znajduje się na ziemi, jak i to, co jest w niebie—zostanie podporządkowane Chrystusowi.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3:9&lt;/x&gt;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1:15&lt;/x&gt;; &lt;x&gt;550 4:4&lt;/x&gt;; &lt;x&gt;560 1:11&lt;/x&gt;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(1) zsumować wszystko (podobnie jak w &lt;x&gt;520 13:9&lt;/x&gt;); (2) podporządkować wszystko jednej Głowie.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&lt;x&gt;580 1:16-18&lt;/x&gt;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&lt;x&gt;570 2:9&lt;/x&gt;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 oryginale metafora oznaczająca syntezę, zebranie razem.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2024-05-15T03:38:04Z</dcterms:modified>
</cp:coreProperties>
</file>