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7"/>
        <w:gridCol w:w="3149"/>
        <w:gridCol w:w="4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Pana, 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1:7&lt;/x&gt;; &lt;x&gt;550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2024-05-17T06:42:17Z</dcterms:modified>
</cp:coreProperties>
</file>