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4"/>
        <w:gridCol w:w="4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i Tymoteusz brat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Jezusa,* ** oraz Tymoteusz,*** **** brat,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wysłannik* Pomazańca** Jezusa przez wolę Boga, i Tymoteusz, brat***,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i Tymoteusz brat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Paweł : imię autora umieszczano wówczas na początku. Apostoł Jezusa Chrystusa : w obliczu herezji autor podkreśla, pod. jak w &lt;x&gt;550 1:1&lt;/x&gt;, 12-13, że nie jest samozwańcem, lecz powołanym przez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1:1&lt;/x&gt;; &lt;x&gt;560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Tymoteusz wymieniany jest na wstępie w 2Kor, Flp, 1 i 2Tm oraz Flm, nie jako współautor (zob. &lt;x&gt;580 4:18&lt;/x&gt;), ale raczej osoba podpisująca się pod Listem Pawła.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16:1&lt;/x&gt;; &lt;x&gt;510 17:14&lt;/x&gt;; &lt;x&gt;510 18:5&lt;/x&gt;; &lt;x&gt;510 19:22&lt;/x&gt;; &lt;x&gt;510 20:4&lt;/x&gt;; &lt;x&gt;510 16:21&lt;/x&gt;; &lt;x&gt;530 4:17&lt;/x&gt;; &lt;x&gt;530 16:10&lt;/x&gt;; &lt;x&gt;540 1:1&lt;/x&gt;; &lt;x&gt;570 1:1&lt;/x&gt;; &lt;x&gt;570 2:19&lt;/x&gt;; &lt;x&gt;590 1:1&lt;/x&gt;; &lt;x&gt;590 3:2&lt;/x&gt;; &lt;x&gt;600 1:1&lt;/x&gt;; &lt;x&gt;610 1:2&lt;/x&gt;; &lt;x&gt;610 6:20&lt;/x&gt;; &lt;x&gt;620 1:2&lt;/x&gt;; &lt;x&gt;650 13:23&lt;/x&gt;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Inaczej: "apostoł".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Tu znaczenie etymologiczne: normalnie już jak imię własne "Chrystus". Przypis ten dotyczy także pozostałych miejsc tej księgi, w których powyższe słowo występuje.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Braćmi nazywa nadawca listu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2024-05-19T00:54:17Z</dcterms:modified>
</cp:coreProperties>
</file>