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o waszym dziele wiary i trudzie miłości i wytrwałości nadziei co do Pana naszego Jezusa Pomazańca przed Bogiem i Ojcem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pamiętając* o dziele waszej wiary,** trudzie miłości*** i wytrwałości nadziei**** (co do) naszego Pana, Jezusa Chrystusa, przed Bogiem i Ojcem naszym,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przypominając sobie (o) waszym dziele wiary, i (o) trudzie miłości, i (o) wytrwałości nadziei (co do) Pana naszego, Jezusa Pomazańca przed Bogiem i Ojcem naszym,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(o) waszym dziele wiary i trudzie miłości i wytrwałości nadziei (co, do) Pana naszego Jezusa Pomazańca przed Bogiem i Ojcem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o dziele waszej wiary, trudzie miłości i wytrwałości nadziei, którą wiążecie z naszym Panem, Jezusem Chrystusem, przed obliczem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wspominając wasze dzieło wiary i trud miłości, i wytrwałość w nadziei w naszym Panu Jezusie Chrystusie, przed Bogiem i naszym Ojcem;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przestanku przypominając skuteczną onę wiarę waszę i onę pracowitą miłość, i onę cierpliwą nadzieję w Panu naszym, Jezusie Chrystusie, przed Bogiem i Ojcem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na dzieło wiary waszej i pracę, i miłość, i cierpliwość nadzieje Pana naszego Jezusa Chrystusa, przed Bogiem i Ojcem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 przed Bogiem i Ojcem naszym na wasze dzieło wiary, na trud miłości i na wytrwałą nadzieję w Panu naszym,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 pamięci dzieło wiary waszej i trud miłości, i wytrwałość w nadziei pokładanej w Panu naszym, Jezusie Chrystusie, przed Bogiem i Ojcem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naszym Bogiem i Ojcem pamiętamy o waszym dziele wiary, niestrudzonej miłości i wytrwałej nadziei w naszym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Wspominamy przed Bogiem, naszym Ojcem, wasze dzieło wiary, trud miłości i stałość nadziei w naszym Panu,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pamiętamy o waszym dziele wiary, o trudzie miłości i o trwaniu przed Bogiem i Ojcem naszym w nadziei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też wobec Boga, naszego Ojca, wspominamy waszą żarliwą wiarę, niestrudzoną miłość i wytrwałą nadzieję na przyjście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Pamiętamy ciągle przed Bogiem i Ojcem naszym o dziełach, jakich dokonuje wasza wiara, o waszej czynnej miłości i wytrwałej nadziei w Panu naszym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згадуючи про ваше діло віри та працю любови й терпіння надії на Господа нашого Ісуса Христа перед Богом і нашим Батьком,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wspominając przed Bogiem i naszym Ojcem o waszej korzyści wiary, o bólu miłości i o wytrwałości nadziei co do naszego Pana,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przed Bogiem, Ojcem naszym, to, co w was sprawił nasz Pan Jeszua Mesjasz - że ufność wasza rodzi czyny, miłość wasza - ciężki znój, a nadzieja wasza -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nieustannie zachowujemy w pamięci waszą wierną pracę i pełen miłości trud, i wytrwałość dzięki nadziei w naszym Panu, Jezusie Chrystusie, przed naszym Bogiem i 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Wspominamy wasze czyny płynące z wiary i miłości oraz wytrwałą nadzieję, którą pokładacie w naszym Panu, Jezusie Chrystusie. Bóg, nasz Ojciec, widzi to wszystko!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wspominając was w naszych modlitwach nieustannie, pamiętając (przestawienie przecinka).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13:13&lt;/x&gt;; &lt;x&gt;550 5:6&lt;/x&gt;; &lt;x&gt;560 6:23&lt;/x&gt;; &lt;x&gt;580 1:4&lt;/x&gt;; &lt;x&gt;590 3:2&lt;/x&gt;; &lt;x&gt;590 5:8&lt;/x&gt;; &lt;x&gt;600 1:3-4&lt;/x&gt;; &lt;x&gt;600 3:2&lt;/x&gt;; &lt;x&gt;610 1:14&lt;/x&gt;; &lt;x&gt;660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4:9&lt;/x&gt;; &lt;x&gt;600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5:4&lt;/x&gt;; &lt;x&gt;520 8:24-25&lt;/x&gt;; &lt;x&gt;520 15:4&lt;/x&gt;; &lt;x&gt;590 4:13&lt;/x&gt;; &lt;x&gt;590 5:8&lt;/x&gt;; &lt;x&gt;600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2024-05-17T18:32:10Z</dcterms:modified>
</cp:coreProperties>
</file>