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tobą* nie ostoi po wszystkie dni twojego życia. Jak byłem z Mojżeszem, tak będę z tobą. Nie porzucę cię ani cię nie opuszczę!**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wami G Vg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2024-05-15T09:00:16Z</dcterms:modified>
</cp:coreProperties>
</file>