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ty bowiem oddasz w dziedzictwo temu ludowi ziemię, którą im dam, jak przysiągłem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się i bądź mężny. Ty bowiem dasz temu ludowi w dziedzictwo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Zmacniajże się i mężnie sobie poczynaj; albowiem ty podasz w dziedzictwo ludowi temu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bądź dużym, abowiem ty losem podzielisz ludowi temu ziemię, o którąm ojcom ich przysiągł, żebym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ponieważ ty rozdasz temu ludowi w posiadanie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mężny, bo ty oddasz temu ludowi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mocny i dzielny, ponieważ Ty sprawisz, że ziemia, którą obiecałem ich przodkom, stanie się własnością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ty bowiem masz sprawić, że ten lud weźmie w posiadanie kraj,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wytrwały, albowiem ty dasz ludowi w posiadanie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Кріпися і будь мужний, бо ти поділиш цьому народові землю, яку Я обіцяв батькам вашим дати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siły i mocy, bowiem ty osadzisz ten lud na ziemi, którą zaprzysięgłem ich ojcom, że im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silny, bo ty sprawisz, że ten lud posiądzie ziemię, co do której przysiągłem ich praojcom, że im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2024-05-14T17:20:43Z</dcterms:modified>
</cp:coreProperties>
</file>