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3"/>
        <w:gridCol w:w="6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silny i odważny, gdyż ty oddasz w dziedzictwo temu ludowi ziemię, którą im dam, jak przysiągłem ich 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2024-05-13T22:30:15Z</dcterms:modified>
</cp:coreProperties>
</file>