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wychwalone imię Pana naszego Jezusa Pomazańca w was i wy w Nim według łaski Boga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ten sposób zostało uwielbione imię naszego Pana Jezusa Chrystusa wśród was,* a wy w Nim, według łaski Boga naszego i Pana,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zostało wychwalone imię Pana naszego, Jezusa, w was i wy w Nim, według łaski Boga naszego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wychwalone imię Pana naszego Jezusa Pomazańca w was i wy w Nim według łaski Boga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 ten sposób zostało uwielbione wśród was imię naszego Pana, Jezusa Chrystusa, a wy w Nim, według łaski naszego Boga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imię naszego Pana Jezusa Chrystusa zostało uwielbione w was, a wy w nim, według łaski naszego Boga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było uwielbione imię Pana naszego, Jezusa Chrystusa w was, a wy w nim, według łaski Boga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było rozsławione imię Pana naszego Jezusa Chrystusa w was, a wy w nim, podług łaski Boga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was zostało uwielbione imię Pana naszego, Jezusa Chrystusa - a wy w Nim - za łaską Boga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imię Pana naszego Jezusa Chrystusa było uwielbione w was, a wy w nim, według łaski Boga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zostanie uwielbione imię naszego Pana Jezusa w was i wy w Nim, według łaski naszego Boga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będzie uwielbione imię naszego Pana, Jezusa, w was, a wy w Nim dzięki łasce naszego Boga i 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zostało uwielbione imię Pana naszego, Jezusa, w was, a wy — w Nim, dzięki łasce Boga naszego i 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imię Jezusa, naszego Pana, będzie uwielbione w was, a wy w nim, stosownie do łaski, którą okazuje nasz Bóg i Pan, Jezus Chrystus.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było w was uwielbione imię Pana naszego Jezusa Chrystusa, a wy w Nim, za łaską Boga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у вас прославилося ім'я нашого Господа Ісуса, а ви в ньому, за ласкою нашого Бога й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 w was wysławione Imię naszego Pana Jezusa Chrystusa, a wy w nim, według łaski naszego Boga oraz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imię naszego Pana Jeszui będzie uwielbione w was, a wy w Nim, zgodnie z łaską naszego Boga i 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imię naszego Pana, Jezusa, było okryte chwałą w was, a wy w jedności z nim, zgodnie z niezasłużoną – życzliwością naszego Boga, a także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Postępując tak, oddacie chwałę naszemu Panu, Jezusowi Chrystusowi, a On otoczy chwałą również was. Wszystko to jest możliwe wyłącznie dzięki łasce, okazanej nam przez naszego Boga oraz Jezusa Chrystusa, naszego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24:15&lt;/x&gt;; &lt;x&gt;460 1:11&lt;/x&gt;; &lt;x&gt;570 2:9-11&lt;/x&gt;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Boga naszego i Pana ozn. jedną i tę samą osobę – Jezusa Chrystusa; &lt;x&gt;600 1:12&lt;/x&gt;L.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2024-04-25T13:02:30Z</dcterms:modified>
</cp:coreProperties>
</file>