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oraz nam, przyniesie ulgę. Nastąpi to, gdy z nieba objawi się Pan Jezus. Przyjdzie On z heroldami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potęgi,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wam, uciśnionym,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wraz z nami, gdy z nieba objawi się Pan Jezus z aniołami swojej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którzyście uciśnieni, odpocznienie z nami przy objawieniu Pana Jezusa z nieba z Aniołami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uciśnieni jesteście, odpoczynienie z nami w objawieniu Pana Jezusa z nieba z anjoły możności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dać odpoczynek z nami, gdy z nieba objawi się Pan Jezus z aniołami swojej potęgi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dać odpocznienie wespół z nami, gdy się objawi Pan Jezus z nieba ze zwiastunami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uciskanym, i nam, dać ulgę, gdy Pan Jezus objawi się z nieba z aniołami Jego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wam, cierpiącym, a także nam, przyniesie ulgę, gdy Pan Jezus z nieba objawi się w otoczeniu aniołów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uciskanym — odpoczynkiem wraz z nami, kiedy w ogniu płomieni objawi się z nieba Pan, Jezus, wraz z posłańcami swej mocy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którzy teraz cierpicie, doznacie ulgi tak, jak my, gdy Jezus, nasz Pan, w całej swej potędze ukaże się w otoczeniu aniołów,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 odpoczynek razem z nami w dniu objawienia, gdy Pan Jezus zstąpi z nieba w płomieniach ognia, z aniołami, zwiastunami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вам, що терпите утиски, відпочинок з нами, коли з'явиться з неба Господь Ісус з ангелами своєї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trapionym, odpłacić razem z nami odpoczynkiem, podczas objawienia się z Nieba Pana Jezusa, pośród aniołów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wraz z nami dał wytchnienie wam, udręczonym, kiedy objawi się z nieba Pan Jeszua ze swoimi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uciskanym – ulgą wespół z nami podczas objawienia się z nieba Pana Jezusa wraz z jego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wam—i nam również—da odpocząć po tych wszystkich trudnościach. Stanie się to wtedy, gdy nasz Pan, Jezus, zstąpi z nieba razem z potężnymi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2024-05-03T10:18:50Z</dcterms:modified>
</cp:coreProperties>
</file>