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jest Pan który utwierdzi was i ustrzeże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wierny jest Pan,* ** który was utwierdzi*** i strzec**** będzie od złego.*****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jest Pan, który utwierdzi was i ustrzeże od niegodziwości*.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jest Pan który utwierdzi was i ustrzeże od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Wierność Pana ozn., że On dochowuje obietnic, w tym przyp. odnoszących się do umacniania nas i ochrony przed złym, oraz nieprzerwanie realizuje objawiony nam plan zbawienia, którego częścią jest wykształtowanie w nas miłości Bożej i cierpliwości Chrystusowej (zob. &lt;x&gt;550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1:9&lt;/x&gt;; &lt;x&gt;530 10:13&lt;/x&gt;; &lt;x&gt;590 5:24&lt;/x&gt;; &lt;x&gt;620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1:8&lt;/x&gt;; &lt;x&gt;600 2:17&lt;/x&gt;;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6:13&lt;/x&gt;; &lt;x&gt;690 5:18&lt;/x&gt;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niegodziwego.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2024-05-14T06:21:03Z</dcterms:modified>
</cp:coreProperties>
</file>