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61"/>
        <w:gridCol w:w="46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tej przyczyny przypominam ci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rozpalić ogień ― daru łaski ― Boga,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w tobie, przez ― nałożenie ― rąk 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przyczyny przypominam ci by rozpalić ogień dar łaski Boga który jest w tobie przez nałożenie rąk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przypominam ci, abyś rozpalił na nowo* dar łaski Bożej, który jest w tobie przez nałożenie moich rąk.**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powodu przypominam, (by) ty rozpalać do żywości* dar** Boga, który jest w tobie przez nałożenie rąk mych;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przyczyny przypominam ci (by) rozpalić ogień dar łaski Boga który jest w tobie przez nałożenie rąk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przypominam ci: Rozpal na nowo dar łaski Bożej, który jest w tobie przez nałożenie moich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przypominam ci, abyś rozniecił dar Boży, który jest w tobie przez nałożenie moich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przyczyny przypominam ci, abyś wzniecał dar Boży, który w tobie jest przez włożenie rąk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przyczyny napominam cię, abyś wzniecał łaskę Bożą, która jest w tobie przez włożenie rąk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 właśnie przyczyny przypominam ci, abyś rozpalił na nowo charyzmat Boży, który jest w tobie od nałożenia moich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przypominam ci, abyś rozniecił na nowo dar łaski Bożej, którego udzieliłem ci przez włożenie rąk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przypominam ci, abyś rozpalił na nowo charyzmat Boży, który jest w tobie przez nałożenie moich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przypominam ci, abyś rozpalił na nowo Boży dar łaski, który otrzymałeś przez nałożenie moich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tego powodu przypominam ci, abyś rozpalał dar Boga, który jest w tobie przez nałożenie moich rąk.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też zachęcam cię, abyś z zapałem rozwijał w sobie dar Ducha, jakiego Bóg ci udzielił, kiedy nałożyłem na ciebie ręce.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 przypominam ci, żebyś na nowo rozpalił dar Boży, który otrzymałeś przez włożenie moich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тому пригадую тобі це, щоб ти розігрівав Божий дар, що є в тобі через покладання моїх рук.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tej sprawy przypominam ci, abyś rozniecał dar Boga, który jest w tobie, z powodu nałożenia moich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 przyczyny przypominam ci, abyś rozniecił płomień daru Bożego, jaki otrzymałeś za pośrednictwem mojej s'michy.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tejże przyczyny przypominam ci, abyś rozniecał jak ogień dar Boży, który jest w tobie dzięki włożeniu na ciebie moich rąk: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ponownie pragnę cię zachęcić, abyś w pełni wykorzystał ten duchowy dar, który otrzymałeś od Boga, gdy położyłem na ciebie ręce.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12:11&lt;/x&gt;; &lt;x&gt;590 5:19&lt;/x&gt;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6:6&lt;/x&gt;; &lt;x&gt;610 4:14&lt;/x&gt;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"byś rozpalał do żywości".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charyzmat spełniania funkcji zwierzchnika gminy.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2024-05-21T17:38:52Z</dcterms:modified>
</cp:coreProperties>
</file>