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 ty się strzeż; bardzo się bowiem sprzeciwił naszym słowom.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i ty strzeż się, bardzo bowiem stanął przeciw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i ty strzeż się bardzo bowiem przeciwstawia się naszym słowom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2024-05-20T08:46:21Z</dcterms:modified>
</cp:coreProperties>
</file>