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69"/>
        <w:gridCol w:w="57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wyratuje mnie Pan z każdego dzieła niegodziwego i zbawi do Królestwa Jego niebiańskiego któremu chwała na wieki wieków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Uratuje mnie Pan od wszelkiego dzieła złego i zbawi* dla królestwa swego niebieskiego; Jemu niech będzie chwała na wieki wieków.** Amen.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Wyciągnie mię Pan z każdego dzieła niegodziwego i zbawi do królestwa Jego*, (tego) niebieskiego, któremu** chwała na wieki wieków. Amen.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wyratuje mnie Pan z każdego dzieła niegodziwego i zbawi do Królestwa Jego niebiańskiego któremu chwała na wieki wieków amen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uratuje, tj. zachowa przy życiu dla dalszego głoszenia Królestwa. Taka myśl byłaby spójna z podejściem apostoła do życia, zob. &lt;x&gt;570 1:22&lt;/x&gt;.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11:36&lt;/x&gt;; &lt;x&gt;520 16:27&lt;/x&gt;; &lt;x&gt;650 13:21&lt;/x&gt;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swego.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Zaimek ten odnosi się do "Pan".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2024-05-19T18:20:45Z</dcterms:modified>
</cp:coreProperties>
</file>