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czeka na mnie** wieniec sprawiedliwości,*** którym nagrodzi mnie w tym Dniu Pan, sędzia**** sprawiedliwy, a nie tylko mnie, lecz i wszystkich, którzy (Dzień) Jego zjawienia się pokochali.*****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jest odłożony mi sprawiedliwości wieniec. który odda mi Pan w owym dniu, sprawiedliwy sędzia. nie jedynie zaś mnie. ale i wszystkim*, (którzy umiłowali) pokazanie się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teraz, λοιπὸν, lub: w końcu.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czeka na mnie, ἀπόκειταί μοι, odłożony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&lt;x&gt;570 3:14&lt;/x&gt;; &lt;x&gt;620 2:5&lt;/x&gt;; &lt;x&gt;660 1:12&lt;/x&gt;; &lt;x&gt;670 5:4&lt;/x&gt;; &lt;x&gt;730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Por. &lt;x&gt;620 4:5&lt;/x&gt;; lub: tych, którzy na Jego zjawienie się z utęsknieniem czekają.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16:27&lt;/x&gt;; &lt;x&gt;730 22:12&lt;/x&gt;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nie posiadają wyrazu "wszystkim".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2024-05-20T00:57:49Z</dcterms:modified>
</cp:coreProperties>
</file>