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wieczni kłamcy, wstrętne bestie i 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 własny ich prorok: Kreteńczycy zawsze są kłamcami, złemi bestyjami, brzuchami leniwemi.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nich, własny ich prorok: Kreteńczykowie zawsze kłamliwi, złe bestie, brzuchowie leniwi.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jeden z nich, ich własny wieszcz: Kreteńczycy -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 powiedział: Kreteńczycy zawsze łgarze, wstrętne bydlęta,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nich, ich własny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wieszcz, powiedział: „Kreteńczycy to zawodowi kłamcy, złe bestie, brzuchy leniwe”.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jeden z nich, ich własny prorok: „Kreteńczycy zawsze łgarze, złe bestie, gnuśne brzuchy”.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przecież ich własny wieszcz powiedział: Kreteńczycy - sami kłamcy, chytre bestie, pasibrzuchy!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któryś z nich, własny ich wieszcz: ʼKreteńczycy - to wieczni kłamcy, złe bestie, brzuchy leniweʼ.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один з них - їхній власний пророк: Крітяни - постійні брехуни, люті звірі, ледачі пузані.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pewien z nich, ich własny prorok: Kreteńczycy są zawsze kłamcami, złymi bestiami, brzuchami leniwymi.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jeden z ich własnych kreteńskich proroków powiedział: "Kreteńczycy to zawsze kłamcy, nikczemni okrutnicy, leniwe żarłoki"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własny ich prorok, powiedział: ”Kreteńczycy to zawsze kłamcy, bestie wyrządzające krzywdę, żarłoki bezczynne”.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własny prorok powiedział o nich: „Kreteńczycy to kłamcy, złe bestie i 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2024-05-19T13:43:42Z</dcterms:modified>
</cp:coreProperties>
</file>