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2"/>
        <w:gridCol w:w="48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o rozdwojonej duszy niestały na wszystkich drogach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chwiejny,* ** niestały na wszystkich swoich drogach.***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(jako) mąż dwuduszny*, niespokojny na wszystkich drogach jego.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(o) rozdwojonej duszy niestały na wszystkich drogach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on sam nie wie, czego chce, jest niestały w całym swoim postępowaniu.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Człowiek umysłu dwoistego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niestały we wszystkich swoich drogach.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umysłu dwoistego jest niestateczny we wszystkich drogach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umysłu dwoistego niestateczny jest we wszech drogach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 mężem chwiejnym, niestałym na wszystkich swych drogach.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o rozdwojonej duszy, chwiejny w całym swoim postępowaniu.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jest niezdecydowany i niestały w całym swoim postępowaniu.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jest wewnętrznie rozdarty i niestały we wszystkim, co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człowiek w duszy rozdwojony, we wszystkich swych dążeniach niestały.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jest rozdarty duchowo, niestały w całym swoim postępowaniu.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mąż wewnętrznie rozdarty, niestały w całym swym postępowaniu.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муж двоєдушний - непостійний на всіх своїх дорогах.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mąż dwoistego umysłu, niestały na wszystkich jego drogach.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 chwiejny i niestały we wszystkich swoich poczynaniach.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człowiekiem niezdecydowanym, niestałym na wszystkich swych drogach.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wewnętrznie rozdarty, a jego postawa jest chwiejna.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chwiejny, δίψυχος, lub: o rozdwojonej duszy; zob. &lt;x&gt;660 4:8&lt;/x&gt;.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4:8&lt;/x&gt;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17:33&lt;/x&gt;; &lt;x&gt;230 119:113&lt;/x&gt;; &lt;x&gt;490 9:62&lt;/x&gt;; &lt;x&gt;490 16:13&lt;/x&gt;; &lt;x&gt;530 10:21&lt;/x&gt;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Wprowadzamy tu neologizm jako kalkę wyrazu oryginalnego. Sens: zmienny, nieszczery.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2024-04-19T20:43:35Z</dcterms:modified>
</cp:coreProperties>
</file>