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nad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miłosierdzia* temu, kto nie okazał miłosierdzia – miłosierdzie triumfuje nad sądem.**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osądzenie bezlitosne (dla tego), (który) nie (uczynił) litości; chełpi się* litość (nad) osądzeniem**.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w sensie pozytywnym: stoi wyżej.] [* Sens: litość stoi wyżej od osądzenia według prawa.]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(nad)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tym, kto nie okazał miłosierdzia, odbywa się sąd bez miłosierdzia. Miłosierdzie przezwycięża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 bowiem bez miłosierdzia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odbędzie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tym, który nie czynił miłosierdzia, a miłosierdzie chlubi się przeciwko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 bez miłosierdzia będzie temu, co nie czynił miłosierdzia; ale miłosierdzie chlubi się przeciwko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sąd bez miłosierdzia temu, który miłosierdzia nie czynił. A miłosierdzie przewyższa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bowiem sąd nieubłagany dla tego, który nie czynił miłosierdzia; miłosierdzie odnosi triumf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tym, który nie okazał miłosierdzia, odbywa się sąd bez miłosierdzia, miłosierdzie góruje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 będzie nad tym, który postępuje bez miłosierdzia. Miłosierdzie odnosi triumf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nie okazują miłosierdzia, będą sądzeni bez litości. Miłosierdzie góruje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 bez miłosierdzia będzie nad tym, kto nie okazał miłosierdzia. A miłosierdzie triumf odnosi nad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nigdy nie okazał litości, tego czeka bezlitosny sąd. Ostatecznie jednak miłosierdzie zatriumfuje nad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 nad tym, kto nie okazywał miłosierdzia. Miłosierdzie jest ponad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 без милосердя на того, хто не вчинив милосердя. Милосердя - понад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bezlitosna sprawa sądowa dla tego, kto nie wywołał litości; gdyż litość tryumfuje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miłosierdzia będzie sąd nad tym, który nie okazuje miłosierdzia; ale miłosierdzie zwycięża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tym, kto nie okazuje miłosierdzia, odbędzie się sąd bez miłosierdzia. Miłosierdzie tryumfuje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nie okazywał innym miłości, sam również jej nie doświadczy. Miłość jest ważniejsza niż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22:6-11&lt;/x&gt;; &lt;x&gt;230 18:25-26&lt;/x&gt;; &lt;x&gt;240 21:13&lt;/x&gt;; &lt;x&gt;330 25:12-14&lt;/x&gt;; &lt;x&gt;470 5:7&lt;/x&gt;; &lt;x&gt;470 9:13&lt;/x&gt;; &lt;x&gt;470 12:7&lt;/x&gt;; &lt;x&gt;470 16:27&lt;/x&gt;; &lt;x&gt;470 18:32-35&lt;/x&gt;; &lt;x&gt;470 25:45-46&lt;/x&gt;; &lt;x&gt;490 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mocniejsze niż sąd, κατακαυχᾶται ἔλεος κρίσεως; &lt;x&gt;470 5:7&lt;/x&gt;;&lt;x&gt;470 6:14&lt;/x&gt;;&lt;x&gt;470 7:1&lt;/x&gt;;&lt;x&gt;470 18:33&lt;/x&gt;.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2024-05-21T07:18:52Z</dcterms:modified>
</cp:coreProperties>
</file>