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zapłaczcie; niech wasz śmiech zamieni się w smutek, a radość w przygnębienie.*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Znieście udrękę, i znieście ból, i zapłaczcie; śmiech wasz w boleść niech się obróci i radość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Przygnębienie, κατήφεια, jest zbitką słów: κατά τά φαη, tj. spuścić oczy, por. &lt;x&gt;490 18:13&lt;/x&gt;.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5:11&lt;/x&gt;; &lt;x&gt;470 5:4&lt;/x&gt;; &lt;x&gt;490 6:25&lt;/x&gt;; &lt;x&gt;660 5:1&lt;/x&gt;;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2024-05-20T22:19:18Z</dcterms:modified>
</cp:coreProperties>
</file>