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3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napisane jest: Święci stańcie się, gdyż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Będziecie* święci, bo Ja jestem święty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jest napisane,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"Świętymi bądźcie, bo Ja święty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jest napisane święci stańcie się gdyż Ja święty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11:44-45&lt;/x&gt;; &lt;x&gt;30 19:2&lt;/x&gt;; &lt;x&gt;30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2024-05-15T15:51:38Z</dcterms:modified>
</cp:coreProperties>
</file>