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wierzących w Boga, który Go wzbudził z martwych i obdarzył chwałą, tak,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go wskrzesił z martwych i dał mu chwałę, aby wasza wiara i nadzieja były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wierzycie w Boga, który go wzbudził od umarłych i dał mu chwałę, aby wiara i nadzieja wasza była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przezeń wiernymi jesteście Bogu, który go wzbudził z martwych i dał mu chwałę, aby wiara i nadzieja wasza w Bogu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przez Niego uwierzyli w Boga, który wskrzesił Go z martwych i udzielił Mu chwały, tak że wiara wasza i nadzieja są skierowane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uwierzyliście w Boga, który go wzbudził z umarłych i dał mu chwałę, tak iż wiara wasza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wskrzesił Go z martwych i dał Mu chwałę, tak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wierzycie w Boga, który Go wskrzesił z martwych i obdarzył chwałą. Dlatego zawsze kierujcie waszą wiarę i nadzieję ku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dzięki Niemu napełnieni jesteście wiarą w Boga, który Go wskrzesił z martwych i obdarzył chwałą, tak by wasza wiara i nadzieja skierowane były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jesteście wierni Bogu, który go obudził z grobu i obdarzył chwałą. Dlatego zawsze powinniście w Bogu pokładać wiarę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uwierzyliście w Boga, który wskrzesił Go z martwych i obdarzył chwałą, tak że wasza wiara i nadzieja jest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ви повірили в Бога, який підняв його з мертвих і дав йому славу, щоб ваша віра й надія була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wierzących poprzez niego względem Boga, który go wskrzesił z martwych, a nadto dał mu chwałę. Tak więc wasza wiara oraz nadzieja jest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pokładacie ufność w Bogu, który wskrzesił Go z martwych i obdarzył Go chwałą, tak że wasza ufność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 który wskrzesił go z martwych i obdarzył go chwałą – abyście swą wiarę i nadzieję mieli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uwierzyliście Bogu, który wzbudził Go z martwych i otoczył chwałą. Od Niego pochodzi więc wasza wiara i nadzieja, którą złożyliście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2024-05-21T22:28:35Z</dcterms:modified>
</cp:coreProperties>
</file>