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też odświeżyć w pamięci słowa wypowiedziane przez świętych proroków oraz przypomnieć przykazanie Pana i Zbawcy,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słowa wcześniej wypowiedziane przez świętych proroków oraz przykazanie od nas, którzy jesteśmy apostołami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 przepowiedziane od świętych proroków, i na przykazanie nasze, którzyśmy Apostołami Pana i Zbawiciela: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pamiętali na to, com przedtym powiedział, na słowa świętych proroków i Apostołów waszych, rozkazania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przypomnieli sobie słowa, które były dawno już przepowiedziane przez świętych proroków, oraz przykazanie Pana i Zbawiciela, podane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słowa, jakie poprzednio wypowiedzieli święci prorocy, i na przykazanie Pana i Zbawiciela, podane przez apostołów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słowach powiedzianych wcześniej przez świętych proroków i o przykazaniu Pana i Zbawiciela, przekazanym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słowa wypowiedziane kiedyś przez świętych proroków i przykazania naszego Pana i Zbawiciela,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wcześniej wypowiedziane słowa świętych proroków i otrzymane od waszych apostołów przykazanie Pana i 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słowa wypowiedziane niegdyś przez świętych proroków, a także przykazania naszego Pana i Zbawiciela, podane przez waszych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zachowywali w pamięci ogłoszone niegdyś przez świętych proroków wypowiedzi i nakazy Pana i Zbawiciela głoszone przez apostołów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згадали слова, що їх раніше сказали святі пророки, і заповідь Господа й Спасителя, передану вашими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pamiętać o tematach zapowiedzianych przez świętych proroków oraz o przykazaniu waszych apostołów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zachowali w myślach przepowiednie świętych proroków i nakaz, jaki dał Pan i Wyzwoliciel przez waszych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wypowiedzi, które przedtem wyrzekli święci prorocy, a także przykazanie Pana i Wybawcy, dane za pośrednictwem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pamiętali o słowach proroków oraz apostołów, którzy przekazali wam polecenia naszego Pana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2024-05-20T01:59:48Z</dcterms:modified>
</cp:coreProperties>
</file>