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0"/>
        <w:gridCol w:w="51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Ukrywa się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[przed]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nimi, tego pragnącymi, że niebiosa były od dawna i ziemia z wód i przez wodę powstała ― ― Boga słowem,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ukrywają bowiem sami tego chcąc że niebiosa były od dawna i ziemia z wody i przez wody która stanęła razem przez Boga Słowo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zauważają bowiem, świadomie,* że od dawna były niebiosa** oraz ziemia, która z wody i przez wodę zaistniała*** na Słowo Boga;****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Ukrywa się bowiem (przed) nimi to chcącymi, że niebiosa były od dawna i ziemia z wody i wpośród wody stanąwszy Boga słowem,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ukrywają bowiem sami tego chcąc że niebiosa były od dawna i ziemia z wody i przez wody która stanęła razem (przez) Boga Słowo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jednak nie chcą wziąć pod uwagę dawnych dziejów ziemi oraz nieba. Otóż ziemia powstała na Słowo Boga z wody i przez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bowiem umyślnie nie chcą wiedzieć, że niebiosa były od dawna i ziemia z wody, i w wodzie stanęła przez słowo Boże;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zaiste umyślnie wiedzieć nie chcą, że się niebiosa dawno stały i ziemia z wody i w wodzie stanęła przez słowo Boże,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tego chcęcy nie wiedzą, iż niebiosa były pierwej i ziemia z wody i przez wodę stanęła słowem Bożym,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wiedzą bowiem ci, którzy tego pragną, że niebo było od dawna, a także ziemia, która z wody i przez wodę zaistniała na słowo Boże,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Obstając przy tym, przeoczają, że od dawna były niebiosa i była ziemia, która z wody i przez wodę powstała mocą Słowa Bożego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tak uważają, umyka, że od dawna były niebiosa i ziemia, która z wody i wśród wody powstała dzięki Słowu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chcą bowiem zrozumieć, że od dawna istnieje niebo i ziemia, która wyłoniła się z wody mocą Bożego słowa,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bowiem nie chcą wiedzieć o tym, że dzięki słowu Boga niebiosa były od dawna i że ziemia z wody i przez wodę razem zaistniała,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Rozmyślnie nie biorą pod uwagę tego faktu, że od pradawnych czasów istniało niebo i ziemia, która wyłoniła się z wody mocą Bożego Słowa.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Rozmyślnie bowiem tają to przed sobą, że od dawna istniały niebiosa i ziemia utworzona Bożym słowem spośród wód i przez wodę,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ховає від тих, хто цього хоче, що небо було від початку, а земля від води й водою створена Божим словом,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życzą sobie, aby umknęło to ich uwagi, że od dawna były niebiosa i ziemia z wody; a zaistniała pośród wody przez Słowo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pragnąc usilnie mieć w tej sprawie rację, przeoczają fakt, że to przez Słowo Boże przed wiekami były niebiosa, i była ziemia, która powstała z wody i istniała między wodami,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zgodnie ze swym życzeniem przeoczają fakt, iż od dawna były niebiosa oraz ziemia spoiście wystająca z wody i pośród wody za sprawą Bożego słowa;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nie będą jednak pamiętać o tym, że Bóg, który stworzył niebo, ukształtował ziemię i otoczył ląd wodą,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sami tego pragnąc.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1:7-8&lt;/x&gt;; &lt;x&gt;450 12:1&lt;/x&gt;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24:2&lt;/x&gt;; &lt;x&gt;500 1:3&lt;/x&gt;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11:3&lt;/x&gt;; &lt;x&gt;680 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2024-05-06T02:45:03Z</dcterms:modified>
</cp:coreProperties>
</file>