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04"/>
        <w:gridCol w:w="49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poznajemy, że w Nim trwamy i On w nas, że z ― Ducha Jego dał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znamy gdyż w Nim pozostajemy i On w nas gdyż z Ducha Jego dał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poznajemy, że trwamy w Nim, a On w nas, że udzielił nam ze swojego Ducha.*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(Po) tym poznajemy, że w nim pozostajemy i on w nas, że z Ducha jego dał nam.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znamy gdyż w Nim pozostajemy i On w nas gdyż z Ducha Jego dał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poznajemy, że trwamy w Nim, a On w nas, że udzielił nam ze swojego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poznajemy, że w nim mieszkamy, a on w nas, że dał nam ze swego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poznajemy, iż w nim mieszkamy, a on w nas, iż z Ducha swego nam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poznawamy, iż w nim mieszkamy, a on w nas, iż z Ducha swego dał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Poznajemy, że my trwamy w Nim, a On w nas, bo udzielił nam ze swego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poznajemy, że w nim mieszkamy, a On w nas, że z Ducha swojego nam udzielił.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temu poznajemy, że pozostajemy w Nim, a On w nas, że dał nam ze swojego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rozpoznajemy, że przebywamy w Nim, a On w nas, gdyż udzielił nam ze swojego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tym poznajemy, że w Nim jesteśmy, a On w nas, że użyczył nam ze swojego Ducha.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[brak w druku - tekst z nagrania] O tym, że trwamy w społeczności z Bogiem i że On trwa w społeczności z nami, przekonuje nas Duch, którego On nam udziela.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poznajemy, że trwamy w Nim a On w nas, że dał nam swego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перебуваємо в ньому, а він у нас, пізнаємо з того, що він нам дав від свого Духа.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poznajemy, że w Nim mieszkamy, a On w nas, że dał nam ze swego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wiemy, że pozostajemy zjednoczeni z Nim, a On z nami: udzielił nam On ze swego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poznajemy, iż pozostajemy w jedności z nim, a on w jedności z nami, że udzielił nam swego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obdarzył nas swoim Świętym Duchem. Jego obecność w naszym życiu świadczy o tym, że trwamy w jedności z Bogiem, a On—z nami.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8:9&lt;/x&gt;; &lt;x&gt;690 3:24&lt;/x&gt;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2024-05-13T04:48:51Z</dcterms:modified>
</cp:coreProperties>
</file>