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6"/>
        <w:gridCol w:w="6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wydziedziczył mieszkańców Akko ani mieszkańców Sydonu, Achlab, Akzib, Chelba, Afik i Rechob.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2024-05-14T08:50:52Z</dcterms:modified>
</cp:coreProperties>
</file>