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2"/>
        <w:gridCol w:w="56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synowie Judy zeszli w dół, by walczyć z Kananejczykami mieszkającymi na pogórzu, na południu i na nizinie.*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zeszli w dół, by walczyć z Kananejczykami mieszkającymi na pogórzu, na południu i na nizinie.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synowie Judy wyruszyli, aby walczyć z Kananejczykami mieszkającymi w górach, na południu i na nizinie.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ciągnęli synowie Juda, aby walczyli przeciw Chananejczykowi mieszkającemu na górach, i na południe, i w polach.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potym wyszedszy, walczyli przeciw Chananejczykowi, który mieszkał na górach i na południe, i na polach.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zeszli potomkowie Judy, aby uderzyć na Kananejczyków, którzy zamieszkiwali góry, Negeb i Szefelę.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synowie Judy zeszli w dół, aby walczyć z Kananejczykami mieszkającymi w górach, na południu i na nizinie.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potomkowie Judy wyruszyli, aby walczyć z Kananejczykami mieszkającymi w górach, na Negebie i Szefeli.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potomkowie Judy uderzyli na Kananejczyków mieszkających w górach, w Negebie i na równinie Szefeli.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wyruszyli synowie Judy, by walczyć przeciwko Kanaanitom, którzy mieszkali w górach, w krainie Negeb i na równinie.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після цього сини Юди зійшлися воювати проти хананея, що жив в горах і на півдні і на рівнині.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synowie Judy pociągnęli, aby uderzyć na Kanaanejczyków, którzy osiedli na górach, w południowej krainie i na nizinie.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synowie Judy zeszli, by walczyć z Kananejczykami za mieszkającymi górzysty region i Negeb, i Szefelę.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 południu i na nizinie, </w:t>
      </w:r>
      <w:r>
        <w:rPr>
          <w:rtl/>
        </w:rPr>
        <w:t>וְהַּׁשְפֵלָה וְהַּנֶגֶב</w:t>
      </w:r>
      <w:r>
        <w:rPr>
          <w:rtl w:val="0"/>
        </w:rPr>
        <w:t xml:space="preserve"> , lub: w Negebie i w Szefeli.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2024-05-14T13:08:20Z</dcterms:modified>
</cp:coreProperties>
</file>