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niego: Pokój tobie,* nie bój się, nie umrzesz.**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go jednak zapewnił: Bądź spokojny, nie bój się,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mu powiedział: Pokój z tobą. Nie bój się,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Pan: Pokój z tobą; nie bój się,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JAHWE: Pokój z tobą, nie bój się,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Pan: Pokój z tobą! Nie bój się niczego!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niego: Pokój z tobą; nie bój się,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JAHWE: Pokój z tobą! Nie bój się, nie umrzesz!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go uspokoił: „Pokój tobie! Nie lękaj się, nie umrzesz!”.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mu odparł: - Pokój tobie! Nie lękaj się, nie umrzesz!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Прокленіть Мароза, сказав господний ангел, прокляттям прокленіть тих, що живуть в ній, бо не пішли на поміч Господеві. Наш помічник - Господь в сильних вояках.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do niego powiedział: Bądź spokojny, nie obawiaj się,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rzekł do niego: ”Pokój tobie. Nie bój się.ʼʼ Nie umrzesz”.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Bądź spokojny.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32:30&lt;/x&gt;; &lt;x&gt;20 33:20&lt;/x&gt;; &lt;x&gt;70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2024-06-03T08:14:55Z</dcterms:modified>
</cp:coreProperties>
</file>