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1"/>
        <w:gridCol w:w="3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― prawdy ― trwającej w nas, i z nami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nas* i będzie z nami** *** aż do (nastania) Wieku.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prawdę pozostającą w nas, i z nami będzie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&lt;x&gt;680 1:12&lt;/x&gt;; &lt;x&gt;690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Prawda, wg autora, to nie tylko zbiór prawdziwych sądów, ale także obecność Ducha Świętego w wierzących (&lt;x&gt;500 14:16-17&lt;/x&gt;).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1:23&lt;/x&gt;; &lt;x&gt;470 28:20&lt;/x&gt;; &lt;x&gt;500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2024-05-19T11:53:54Z</dcterms:modified>
</cp:coreProperties>
</file>