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1"/>
        <w:gridCol w:w="3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― Imienia wyszli,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biorąc od ―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imienia Jego wyszli nic przyjmując od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wyruszyli* ze względu na Imię,** *** nic nie przyjmując od pogan.****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bowiem imienia wyszli, nic (nie) biorąc od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imienia Jego wyszli nic przyjmując od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bowiem w podróż ze względu na Jego imię i niczego nie przyjmują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bowiem dla jego imienia, nie biorąc niczego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imienia jego wyszli, nic nie wziąwszy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dla imienia jego wyszli, nic nie biorąc od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wyruszyli w drogę dla imienia Jego, nie przyjmując niczego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oni bowiem dla imienia jego, nic nie przyjmując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Jego imienia bowiem wyszli, niczego nie biorąc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wyruszyli dla Jego imienia, nie biorąc niczego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wyruszyli dla tego Imienia, niczego nie biorąc od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Podjęli oni tę podróż dla sprawy Chrystusa i nie przyjmują żadnej pomocy od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oni bowiem dla imienia (Jezusa), nic nie przyjmując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вийшли задля імени, нічого не беручи від поган.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wyszli dla Jego Imienia, nic nie biorąc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ze względu na Ha-Szem wyruszyli, nie przyjmując niczego od goim.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bowiem ze względu na jego imię, nic nie biorąc od ludzi z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Podróżują przecież, aby opowiadać ludziom o Panu i nie oczekują pomocy od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określa się wyruszenie apostoła Pawła w podróż misyjną (&lt;x&gt;510 14:20&lt;/x&gt;;&lt;x&gt;510 15:40&lt;/x&gt;).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Imię : może chodzić o: (1) imię Boga, JHWH, zob. 3J 6; (2) imię Jezusa (&lt;x&gt;510 5:4&lt;/x&gt;; &lt;x&gt;520 1:5&lt;/x&gt;; &lt;x&gt;660 2:7&lt;/x&gt;; &lt;x&gt;670 4:16&lt;/x&gt;; &lt;x&gt;690 2:12&lt;/x&gt;).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15:21&lt;/x&gt;; &lt;x&gt;510 4:10&lt;/x&gt;; &lt;x&gt;510 9:28&lt;/x&gt;; &lt;x&gt;510 16:18&lt;/x&gt;; &lt;x&gt;510 19:17&lt;/x&gt;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nic nie przyjmując od pogan, tj. dla uniknięcia podejrzeń o interesowność, por. &lt;x&gt;540 12:16&lt;/x&gt;; &lt;x&gt;590 2:6&lt;/x&gt;.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2024-05-21T00:03:56Z</dcterms:modified>
</cp:coreProperties>
</file>