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8"/>
        <w:gridCol w:w="3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― Imienia wyszli,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biorąc od ―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imienia Jego wyszli nic przyjmując od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wyruszyli* ze względu na Imię,** *** nic nie przyjmując od pogan.****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bowiem imienia wyszli, nic (nie) biorąc od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imienia Jego wyszli nic przyjmując od narodów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określa się wyruszenie apostoła Pawła w podróż misyjną (&lt;x&gt;510 14:20&lt;/x&gt;;&lt;x&gt;510 15:40&lt;/x&gt;).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Imię : może chodzić o: (1) imię Boga, JHWH, zob. 3J 6; (2) imię Jezusa (&lt;x&gt;510 5:4&lt;/x&gt;; &lt;x&gt;520 1:5&lt;/x&gt;; &lt;x&gt;660 2:7&lt;/x&gt;; &lt;x&gt;670 4:16&lt;/x&gt;; &lt;x&gt;690 2:12&lt;/x&gt;).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15:21&lt;/x&gt;; &lt;x&gt;510 4:10&lt;/x&gt;; &lt;x&gt;510 9:28&lt;/x&gt;; &lt;x&gt;510 16:18&lt;/x&gt;; &lt;x&gt;510 19:17&lt;/x&gt;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nic nie przyjmując od pogan, tj. dla uniknięcia podejrzeń o interesowność, por. &lt;x&gt;540 12:16&lt;/x&gt;; &lt;x&gt;590 2:6&lt;/x&gt;.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2024-05-17T18:28:38Z</dcterms:modified>
</cp:coreProperties>
</file>