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6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 ― słowo ― przepowiedziane przez ― wysłanników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sobie* słowa uprzednio wypowiedziane przez apostołów** naszego 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przypomnijcie sobie słowa wcześniej powiedziane przez wysłanników* Pana naszego,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"Apostołów".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2024-05-17T16:28:21Z</dcterms:modified>
</cp:coreProperties>
</file>