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4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nieba, mającego dobrą nowinę wieczną ogłosić wobec ― siedzących na ― ziemi i wobec wszelkiego narodu i plemienia i języka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jak leciał środkiem nieba.* Miał on ewangelię wieczną,** *** aby ją głosić mieszkańcom ziemi**** i każdemu narodowi, plemieniu, językowi i 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lecącego w środku nieba. mającego dobrą nowinę wieczną ogłosić wobec siedzących na ziemi i wobec każdego narodu i plemienia i języka i 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kolejnego anioła. Leciał środkiem nieba. Niósł odwieczną dobrą nowinę, aby ją głosić mieszkańcom ziemi, wszystkim narodom, plemionom, językom i ludom. Wzywał on donośnie: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 lecącego środkiem nieba, który miał ewangelię wieczną, aby ją zwiastować mieszkańcom ziemi, wszystkim narodom, plemionom, językom i ludom;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Anioła, lecącego przez pośrodek nieba, mającego Ewangieliję wieczną, aby ją zwiastował mieszkającym na ziemi i wszelkiemu narodowi, i pokoleniu, i językowi, i 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anjoła, lecącego przez pośrzodek nieba, mającego Ewanielią Wieczną, aby ją opowiadał siedzącym na ziemi i wszelkiemu narodowi, i pokoleniu, i językowi, i 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lecącego przez środek nieba innego anioła, mającego ogłosić odwieczną Dobrą Nowinę wśród tych, którzy siedzą na ziemi, wśród każdego narodu, szczepu, języka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innego anioła, lecącego przez środek nieba, który miał ewangelię wieczną, aby ją zwiastować mieszkańcom ziemi i wszystkim narodom, i plemionom, i językom, i ludom, który mówił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który leciał przez środek nieba i miał ogłosić odwieczną Dobrą Nowinę mieszkańcom ziemi, wszystkim narodom, plemionom, językom i 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 anioła lecącego środkiem nieba. Miał on ogłosić wieczną Ewangelię przebywającym na ziemi: wszystkim narodom, plemionom, językom i 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anioła, jak leci środkiem nieba. Miał do ogłoszenia odwieczną ewangelię tym, co żyją na ziemi: każdemu narodowi, plemieniu, językowi i ludowi.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potem innego anioła, jak unosił się w zenicie; miał on głosić wieczną Ewangelię mieszkańcom Ziemi, wszystkich narodów, plemion, języków i 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 lecącego przez środek nieba, mającego odwieczną Dobrą Nowinę do obwieszczenia tym, którzy siedzą na ziemi, wszystkim narodom, szczepom różnojęzycznym i 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ангела, що летів серед неба. Він мав вічну Євангелію, щоб звіщати її тим, що живуть на землі, - усякому племені, і поганинові, і поколінню, і народові,-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innego anioła lecącego przez środek nieba, który miał wieczną Ewangelię, by ją ogłosić ludziom mieszkającym na ziemi; każdemu narodowi, plemieniu, językowi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innego anioła lecącego przez środek nieba z wiekuistą Dobrą Nowiną, aby ją głosić mieszkańcom ziemi - każdemu narodowi, plemieniu, językowi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anioła, który leciał środkiem nieba i miał wiecznotrwałą dobrą nowinę do oznajmienia jako radosną wieść dla mieszkających na ziemi i dla każdego narodu, i plemienia, i języka,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anioła: leciał środkiem nieba i miał ogłosić mieszkańcom ziemi wieczną dobrą nowinę—miał dotrzeć z nią do każdego narodu, plemienia, języka i 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pada dzięki ewangelii. I h : Chodzi o ogólnoświatową misję. I d : Metodą fałszywego baranka jest przemoc (&lt;x&gt;730 13:5&lt;/x&gt;), metodą prawdziwego – głoszenie ewangelii (&lt;x&gt;730 14:6&lt;/x&gt;).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2024-06-02T06:03:48Z</dcterms:modified>
</cp:coreProperties>
</file>