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5"/>
        <w:gridCol w:w="6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wzięli sobie za żony* Moabitki. Jedna miała na imię Orpa,** a druga miała na imię Rut;*** i mieszkali tam około dziesięciu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wziąć za żonę, </w:t>
      </w:r>
      <w:r>
        <w:rPr>
          <w:rtl/>
        </w:rPr>
        <w:t>וַּיִׂשְאּו לָהֶם נָׁשִים</w:t>
      </w:r>
      <w:r>
        <w:rPr>
          <w:rtl w:val="0"/>
        </w:rPr>
        <w:t xml:space="preserve"> : &lt;x&gt;140 11:21&lt;/x&gt;;&lt;x&gt;140 13:21&lt;/x&gt;;&lt;x&gt;140 24:3&lt;/x&gt;; &lt;x&gt;150 9:2&lt;/x&gt;, 12;&lt;x&gt;150 10:44&lt;/x&gt;; &lt;x&gt;160 13:25&lt;/x&gt;.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Orpa, </w:t>
      </w:r>
      <w:r>
        <w:rPr>
          <w:rtl/>
        </w:rPr>
        <w:t>עָרְּפָה</w:t>
      </w:r>
      <w:r>
        <w:rPr>
          <w:rtl w:val="0"/>
        </w:rPr>
        <w:t xml:space="preserve"> (‘orpa h): (1) od </w:t>
      </w:r>
      <w:r>
        <w:rPr>
          <w:rtl/>
        </w:rPr>
        <w:t>ערף</w:t>
      </w:r>
      <w:r>
        <w:rPr>
          <w:rtl w:val="0"/>
        </w:rPr>
        <w:t xml:space="preserve"> , czyli: łamiąca (kark zwierzętom, zob. &lt;x&gt;20 13:13&lt;/x&gt;;&lt;x&gt;20 34:20&lt;/x&gt;; &lt;x&gt;50 21:4-6&lt;/x&gt;; &lt;x&gt;290 66:3&lt;/x&gt;), stąd: twarda, uparta, twardego karku; (2) od arab. ‘urfat, czyli: grzywa, stąd: kobieta o pięknych włosach; (3) od arab. ‘arf(at), czyli: perfumy, stąd: wyperfumowana, pachnąca; (4) od </w:t>
      </w:r>
      <w:r>
        <w:rPr>
          <w:rtl/>
        </w:rPr>
        <w:t>עָפְרָה</w:t>
      </w:r>
      <w:r>
        <w:rPr>
          <w:rtl w:val="0"/>
        </w:rPr>
        <w:t xml:space="preserve"> , czyli: młoda gazela.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Rut, </w:t>
      </w:r>
      <w:r>
        <w:rPr>
          <w:rtl/>
        </w:rPr>
        <w:t>רּות</w:t>
      </w:r>
      <w:r>
        <w:rPr>
          <w:rtl w:val="0"/>
        </w:rPr>
        <w:t xml:space="preserve"> (rut), forma </w:t>
      </w:r>
      <w:r>
        <w:rPr>
          <w:rtl/>
        </w:rPr>
        <w:t>רְעּות</w:t>
      </w:r>
      <w:r>
        <w:rPr>
          <w:rtl w:val="0"/>
        </w:rPr>
        <w:t xml:space="preserve"> (re‘ut), czyli: przyjaźń, przyjaciółka.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2024-05-21T05:20:24Z</dcterms:modified>
</cp:coreProperties>
</file>